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0"/>
        <w:gridCol w:w="1432"/>
        <w:gridCol w:w="6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Abimelek zatrzymał się w Aruma, a Zebul odpędził Gaala oraz jego braci od mieszkania w Sychem.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2024-04-30T09:19:50Z</dcterms:modified>
</cp:coreProperties>
</file>