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ludzi, rozdzielił ich na trzy oddziały i zasadził się w polu. A gdy zobaczył, że oto lud wychodzi z miasta, powstał przeciw nim i pobił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2024-04-30T16:29:57Z</dcterms:modified>
</cp:coreProperties>
</file>