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poszedł do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wyruszył do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poszedł do Tebes, rozbił obóz naprzeciwko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Abimelech do Tebes, a położywszy się przeciwko Tebes, dobył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ruszywszy się stamtąd przyciągnął do miasteczka Tebes, które obtoczywszy obiegł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 Abimelek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Abimelech na Tebes, obległ Tebes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przeciwko Tebes, obległ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wyruszył na Tebes, oblegał je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pociągnął Abimelek do Tebec, rozbił obóz pod Tebec i [wkrótce] je zajął.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wyruszył przeciw Tebec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zaś wyruszył do Tebecu, i rozbił obóz naprzeciw Tebecu, i go zdobył.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2024-04-30T11:06:24Z</dcterms:modified>
</cp:coreProperties>
</file>