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środku miasta stała potężna baszta i uciekli do niej wszyscy mężczyźni i kobiety, i wszyscy panowie miasta, zamknęli (drzwi) za sobą i weszli na dach baszty.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2024-04-30T20:46:01Z</dcterms:modified>
</cp:coreProperties>
</file>