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całą niegodziwość mieszkańców Sychem Bóg skierował im na głowę i spełniło się na nich przekleństwo Jotama, syna Jerubaala.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2024-04-30T18:16:56Z</dcterms:modified>
</cp:coreProperties>
</file>