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rządcy Sychem oraz całe Bet-Milo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 słupie dębowym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 ustanowili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mężczyźni Sychem i cały dom Millo, poszli i obwołali Abimeleka królem na równinie, gdzie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Sychem, i wszystek dom Mello, a szedłszy obrali Abimelecha królem na równinie, kędy stał słup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mężowie Sychem i wszytkie domy miasta Mello, i poszli, i uczynili królem Abimelecha podle dębu, który stał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możni miasta Sychem oraz cały gród Millo zgromadzili się i przyszedłszy pod dąb, [gdzie stała] stela w Sychem, ogłosili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się wszyscy obywatele Sychem i cała załoga warowni i zgromadzili się pod dębem przy słupie, który był w Sychem, i tam obwołali Abimelecha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możni Sychem i całe Bet-Millo zgromadzili się i – pod dębem, koło steli w Sychem –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wszyscy ludzie z rodu mieszkającego w Millo, poszli i przy dębie-pomniku znajdującym się w Sychem obwołali Abimeleka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znaczniejsi mieszkańcy Sychem i cała warownia; poszli i obwołali Abimeleka królem przy dębie-pomniku znajdującym się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Сокхота: Чи рука Зевея і Салмана тепер в твоїй руці, щоб ми дали твому війську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się wszyscy obywatele Szechem, wraz z całą obsadą twierdzy, poszli oraz przy pamiątkowym dębie, który jest w Szechem, wybrali Abimelecha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się wszyscy właściciele ziemscy z Szechem oraz cały dom Millo i poszli, i przy wielkim drzewie, słupie, który był w Szechem, ustanowili Abimelecha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2024-04-30T10:39:09Z</dcterms:modified>
</cp:coreProperties>
</file>