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spoufala się z taką osobą, uczestniczy w jej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takiego pozdrawia, uczestnikiem jest złych uczynków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mu daj zdrów mówi, uczestnikiem jest uczynków jego złościwych.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go pozdrawia, staje się współuczestnikiem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go bowiem pozdrawia, uczestniczy w jego złych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pozdrawia, uczestniczy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wspólnikiem jego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bowiem pozdrawia go, staje się uczestnikiem jego złych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kto takiego pozdrawia, ma udział w jego złych czynach.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takiego pozdrawia, staje się uczestnikiem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його вітає, той стає учасником його злих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ten, co mu mówi witaj, jest wspólnikiem jego złych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kto mówi mu "szalom!", ma udział w jego złych czynach.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się do niego zwraca z pozdrowieniem, ten jest współuczestnikiem jego niegodziwych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go serdecznie wita, utożsamia się z jego złymi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2024-04-20T09:58:08Z</dcterms:modified>
</cp:coreProperties>
</file>