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0"/>
        <w:gridCol w:w="4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siebie, aby nie zniszczyć co wypracowaliśmy, ale zapłatę pełną otrzymaliście.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 aby nie zniszczylibyście co wypracowaliście ale zapłatę pełną odebralibyście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baczności,* abyście nie stracili tego, nad czym pracowaliśmy,** ale otrzymali pełną zapłatę.***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na siebie, aby nie zatraciliście, co wypracowaliśmy, ale zapłatę pełną odebraliście.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(na) siebie aby nie zniszczylibyście co wypracowaliście ale zapłatę pełną odebralibyście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więc na baczności, abyście nie zaprzepaścili tego, nad czym pracowaliśmy, ale raczej otrzymali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baczności, żebyśmy nie stracili tego, nad czym pracowaliśmy, ale żebyśmy otrzymali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samych siebie, żebyśmy nie stracili tego, koło czegośmy pracowali, ale żebyśmy odpłatę zupełną wzięli.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samych siebie, żebyście nie stracili, coście urobili, ale żebyście zupełną odpłatę wzięli.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siebie, abyście nie utracili tego, co zdobyliście pracą, lecz żebyście otrzymali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baczności, abyście nie utracili tego, nad czym pracowaliśmy, lecz abyście pełną zapłatę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nie utracili tego, co wypracowaliście, ale żebyście otrzymali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byście nie stracili tego, na co zapracowaliśmy, ale byście odebrali całą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 nad sobą, abyście nie stracili tego, nad czym pracowaliśmy, lecz byście otrzymali pełną zapłatę.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Strzeżcie się, żeby nie zniszczyć tego, nad czym pracowaliśmy; starajcie się zdobyć pełną nagrodę!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siebie, abyście nie stracili tego, coście z trudem zdobyli, lecz żebyście otrzymali pełną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Стережіться, щоб ви не втратили того, що ми напряцювали, але щоб ви дістали повну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samych siebie, by nie zniszczyć tego, czego się dopracowaliśmy, lecz odebrać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nie stracili tego, na coście pracowali, abyście otrzymali pełną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żebyście nie stracili tego, co wypracowaliśmy, ale byście odebrali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aby nie stracić tego, nad czym pracowaliśmy. Jeśli tak uczynicie, otrzymacie od Pana pełną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10:42&lt;/x&gt;; &lt;x&gt;480 10:293&lt;/x&gt;; &lt;x&gt;530 3:8&lt;/x&gt;; &lt;x&gt;650 10:35-36&lt;/x&gt;; &lt;x&gt;650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2024-04-20T11:05:12Z</dcterms:modified>
</cp:coreProperties>
</file>