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9"/>
        <w:gridCol w:w="3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2024-03-28T12:23:43Z</dcterms:modified>
</cp:coreProperties>
</file>