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― nie mam radości, że usłyszałem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 w ― prawdzie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niż ta, gdy słyszę, że moje dzieci* postępują w prawdzie.**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(od) tych nie mam radości, (że) słyszę (że) moje dzieci w prawdzie chodzące.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daje mi więcej radości niż to, że moje dzieci tak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mnie większej radości od tej, gdy słyszę, że moje dzieci postępują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nad tę radości nie mam, jako gdy słyszę, iż dziatki moje chodzą w szczerości.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Więtszej nad tę pociechy nie mam, jedno abych słyszał, że dziatki moje chodzą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większej radości nad tę, kiedy słyszę, że dzieci moje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dla mnie większej radości, jak słyszeć, że dzieci moje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od tej, gdy słyszę, że moje dzieci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mnie bardziej nie cieszy niż wieści,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większej nad to radości, niż kiedy słyszę, że moje dzieci trzymają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nie cieszy mnie więcej jak to, gdy słyszę, że moje dzieci żyją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większej radości niż ta, kiedy słyszę, że dzieci moje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Більшої радости не маю від тієї, щоб почути, що мої діти живуть у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Większych od tych nie mam radości, by słuchać,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sprawia mi większej radości niż wieść,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większego powodu do wdzięczności, niż słyszeć, iż moje dzieci dalej chodzą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cieszy mnie tak bardzo, jak wiadomości o tym, że moje duchowe dzieci trzymają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4:14-15&lt;/x&gt;; &lt;x&gt;590 2:11&lt;/x&gt;; &lt;x&gt;610 1:2&lt;/x&gt;; &lt;x&gt;620 1:2&lt;/x&gt;; &lt;x&gt;630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Prawda bez rodz.: </w:t>
      </w:r>
      <w:r>
        <w:rPr>
          <w:rtl/>
        </w:rPr>
        <w:t>א</w:t>
      </w:r>
      <w:r>
        <w:rPr>
          <w:rtl w:val="0"/>
        </w:rPr>
        <w:t xml:space="preserve"> (IV), z rodz.: A B (IV); w s; &lt;x&gt;710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2024-03-28T22:59:08Z</dcterms:modified>
</cp:coreProperties>
</file>