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0"/>
        <w:gridCol w:w="5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Przypominają dzikie bałwany rozszalałego morza, spienione własnym bezwstydem, oraz zbłąkane gwiazdy, na które czeka gęsty mrok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fale morskie wypluwające swoją hańbę; błąkające się gwiazdy, dla których mroki ciemności zachowane są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wściekłe morskie, wyrzucające swoje sprośności, gwiazdy błąkające się, którym chmura ciemności zachowana jest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wały srogie morskie, przez piany zelżywości swoje wyrzucające, gwiazdy błąkające się, którym burza ciemności na wieki jest zachowana.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 wypluwające swoją hańbę... gwiazdy zbłąkane, dla których nieprzeniknione ciemności na wieki przeznaczone...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Wściekłymi bałwanami morskimi, wyrzucającymi hańbę swoją, błąkającymi się gwiazdami, dla których zachowane są na wieki najgęstsze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wzburzonymi falami morskimi, które wyrzucają swoje haniebne czyny; błądzącymi gwiazdami, dla których na wieki są zachowane nieprzeniknione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morskie bałwany pienią się oni ohydą, są jak zabłąkane gwiazdy skazane na wieczną ciemność!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wściekłe bałwany morskie, plujące swoją ohydą! To gwiazdy błąkające się! Przeznaczony jest dla nich mrok ciemności przez wieczność.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wzburzone fale na morzu, pieniące się ich podłymi uczynkami, zbłąkane gwiazdy; Bóg przeznaczył dla nich wieczny mrok.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rozhukane bałwany morskie, pieniące się własną hańbą, błędne gwiazdy, na które czekają mroki wiekuistych ciemności!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розбурхані морські хвилі, що піняться власним соромом; облудні зорі, для яких вічно зберігається морок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morza, co z pianą wypluwają swe hańby; błąkające się gwiazdy, dla których mrok ciemności jest zachowany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rozwścieczone bałwany morskie, piętrzące się w tych haniebnych czynach jak spieniona grzywa, zabłąkane gwiazdy, dla których została na wieki przygotowana najczarniejsza ciemność.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dzikie fale morskie, które pienią się tym, co im samym przynosi wstyd; gwiazdy bez ustalonego toru, dla których na wieki zachowana jest czerń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złe uczynki są jak spienione morskie fale, oni sami zaś—jak zabłąkane gwiazdy, których przeznaczeniem jest wieczna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2024-04-20T12:59:58Z</dcterms:modified>
</cp:coreProperties>
</file>