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mruczącymi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[pod nosem]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[wiecznie]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narzekającymi, według ― pożądań ich chodzący, a ― usta ich mówią przesadnie, podziwiający osoby korzyść mając na względzie.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mówią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gderacze,* kpiarze chodzący według własnych żądz;** a ich usta wypowiadają przechwałki,*** **** dla zysku***** zaś podziwiają to, co powierzchowne.******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są narzekającymi, skarżącymi się na los, według pożądań swoich idącymi, i usta ich mówią nadmiernie wielkie*, podziwiającymi osoby zysku gwoli.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szemrzącymi skarżącymi się na los według pożądliwości ich idącymi i usta ich mówi (mówią) nadmiernie dużo podziwiającymi oblicza zysku przez wzgląd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ludzie skorzy do narzekań, żalu nad własnym losem i ciągle zabiegani wokół własnych żądz. Potrafią sypać pustymi pochwałami, a gdy zwęszą zysk, gotowi są podziwiać nawet to, co ma tylko pozorną wartość.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zawsze szemrają, narzekają, postępują według swoich pożądliwości. Ich usta wypowiadają zuchwałe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słowa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są szemracze utyskujący sobie, według pożądliwości swoich chodzący, i których usta mówią bardzo harde słowa; pochlebiając osobom dla swego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Cić są szemracze narzekający, chodzący wedle pożądliwości swych, a usta ich mówią nadętości, dziwujący się osobam dla pożytku.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zawsze narzekają i są niezadowoleni ze swego losu, [choć] postępują według swoich żądz. Usta ich głoszą słowa wyniosłe i dla korzyści mają wzgląd na osoby.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ludzie biadający nad losem swoim, kierujący się swoimi pożądliwościami; usta ich głoszą słowa wyniosłe, a dla korzyści schlebiają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narzekają, skarżą się na swój los, kierują się swoimi żądzami. Ich usta wypowiadają zuchwałe słowa i schlebiają ludziom dla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zawsze narzekają i uskarżają się na swój los, a ulegają własnym żądzom. Są bezczelni w mowie, a schlebiają niektórym dla własnych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wciąż zrzędzą z niezadowoleniem i krytykują, bo idą za swoimi żądzami; ich usta mówią z pychą, a podziw wyrażają dla niektórych osób z myślą o swojej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 ustawicznie narzekają na swój los, ulegają własnym żądzom, są bezczelni w słowach i schlebiają innym dla swoich korzyści.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 szemrzą, narzekają na swój los, ulegając swym pożądliwościom, a usta ich wypowiadają słowa napuszone, dla korzyści schlebiające ludziom.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ті, що ремствують, нарікають на долю, ходять у своїх хтивостях, і їхні вуста кажуть пихате; вони підлещуються для користи.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są rozgoryczonymi szemraczami, idącymi według swych pragnień, a ich usta mówią napuszenie, pochlebiając ludziom dla zysku.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skarżą się i utyskują, folgują swym złym namiętnościom, ich usta wypowiadają napuszone słowa i przypochlebiają się innym dla własnej korzyści.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Są to szemracze, ludzie, którzy się skarżą na swój los w życiu, postępujący według swoich pragnień, a ich usta mówią nadęte słowa, oni zaś dla własnej korzyści podziwiają osobistości.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wiecznie narzekają na swój los i kierują się tylko swoimi własnymi pragnieniami. Używają wyszukanych słów i dobrze mówią o tych, od których spodziewają się coś dostać.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15:24&lt;/x&gt;; &lt;x&gt;20 17:3&lt;/x&gt;; &lt;x&gt;40 16:11&lt;/x&gt;; &lt;x&gt;40 17:6&lt;/x&gt;; &lt;x&gt;230 106:25&lt;/x&gt;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4:2&lt;/x&gt;; &lt;x&gt;680 1:4&lt;/x&gt;; &lt;x&gt;680 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Wypowiedź sugeruje wygłaszanie przez nich pompatycznych mów; zob. &lt;x&gt;470 5:2&lt;/x&gt;; &lt;x&gt;490 4:22&lt;/x&gt;; &lt;x&gt;510 1:16&lt;/x&gt;;&lt;x&gt;510 3:18&lt;/x&gt;;&lt;x&gt;510 10:34&lt;/x&gt;; Ef 6,19; &lt;x&gt;730 13:5-6&lt;/x&gt;.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5:9&lt;/x&gt;; &lt;x&gt;590 2:5&lt;/x&gt;; &lt;x&gt;680 2:18&lt;/x&gt;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2:13&lt;/x&gt;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podziwiają to, co (u ludzi) zewnętrzne, idiom hbr.: podziwiają oblicza, postępują stronniczo, gotowi są do pochlebstw, zob. &lt;x&gt;30 19:15&lt;/x&gt;; &lt;x&gt;220 13:10&lt;/x&gt;; &lt;x&gt;490 20:21&lt;/x&gt;; &lt;x&gt;470 22:16&lt;/x&gt;; &lt;x&gt;660 2:9&lt;/x&gt;.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Możliwy przekład: "nadmiernie wiele".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2024-04-25T16:42:02Z</dcterms:modified>
</cp:coreProperties>
</file>