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5"/>
        <w:gridCol w:w="52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Jedynemu Bogu Zbawicielowi naszemu przez Jezusa Pomazańca ― Pana naszego, chwała, wielkość, moc i władza przed wszystkimi ― wiekami i teraz i na wszystkie ―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Jedynemu mądremu Bogu Zbawicielowi naszemu chwała i wielkość moc i władza i teraz i na wszystkie wieki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jedynemu Bogu, naszemu Zbawcy przez Jezusa Chrystusa, naszego Pana, niech będzie chwała, majestat, moc i władza przed wszystkimi wiekami i teraz, i po wszystkie wieki. Amen.*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jedynemu Bogu, Zbawicielowi naszemu przez Jezusa Pomazańca, Pana naszego, chwała, wielkość, siła i władza przed każdym wiekiem, i teraz, i na wszystkie - wieki.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Jedynemu mądremu Bogu Zbawicielowi naszemu chwała i wielkość moc i władza i teraz i na wszystkie wieki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jedynemu Bogu, naszemu Zbawcy przez Jezusa Chrystusa, naszego Pana, niech będzie chwała, majestat, moc oraz władza, jak przed wiekami, tak teraz — i na zawsze.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Jedynemu mądremu Bogu, naszemu Zbawicielowi,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chwała i majestat, moc i władza, teraz i po wszystkie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Samemu mądremu Bogu, Zbawicielowi naszemu, niech będzie chwała i wielmożność, moc i zwierzchność, i teraz i po wszystkie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samemu Bogu, zbawicielowi naszemu, przez Jezusa Chrystusa Pana naszego chwała i wielmożność, rozkazowanie i władza przed wszelkim wiekiem i teraz, i na wszytkie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jedynemu Bogu, Zbawcy naszemu, przez Jezusa Chrystusa, Pana naszego, chwała, majestat, moc i władza przed wszystkimi wiekami i teraz, i po wszystkie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Jedynemu Bogu, Zbawicielowi naszemu przez Jezusa Chrystusa, Pana naszego, niech będzie chwała, uwielbienie, moc i władza przed wszystkimi wiekami i teraz, i po wszystkie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jedynemu Bogu, naszemu Zbawicielowi, przez Jezusa Chrystusa, naszego Pana, niech będzie chwała, majestat, moc i panowanie przed wszystkimi wiekami i teraz, i po wszystkie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niech będzie chwała, uwielbienie, moc i władza przez Jezusa Chrystusa, naszego Pana, od wieków, teraz i po wszystkie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jedynemu Bogu, naszemu Zbawicielowi za pośrednictwem Jezusa Chrystusa, naszego Pana, chwała, majestat, moc i władza przed wszelkim wiekiem, i teraz, i na wszystkie wieki.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samemu Bogu, naszemu Zbawcy, niech będzie chwała, uwielbienie, moc i władza przez Jezusa Chrystusa, naszego Pana, od wieków, teraz i po wszystkie wieki.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Jedynemu Bogu, Zbawcy naszemu, przez Jezusa Chrystusa, Pana naszego, chwała i uwielbienie, moc i potęga przed wszystkimi wiekami, teraz i po wszystkie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єдиному Богові, нашому Спасителеві, через Господа нашого Ісуса Христа, - слава, велич, сила та влада перед усяким віком, і нині, і на всі віки! Амінь.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jedynemu, mądremu Bogu, naszemu Zbawicielowi, chwała i majestat, władza i potęga, teraz i aż do każdego wieku.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jedynemu, naszemu Wyzwolicielowi, przez Jeszuę Mesjasza, naszego Pana, niech będzie chwała, majestat, moc i władza przed wszystkimi czasami, teraz i 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jedynemu Bogu, naszemu Wybawcy, przez Jezusa Chrystusa, naszego Pana, niech będzie chwała, majestat, potęga i władza od całej minionej wieczności i teraz, i na całą wieczność. Amen.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11:36&lt;/x&gt;; &lt;x&gt;520 16:27&lt;/x&gt;; &lt;x&gt;610 1:17&lt;/x&gt;; &lt;x&gt;730 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2024-03-29T12:21:51Z</dcterms:modified>
</cp:coreProperties>
</file>