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natomiast przypomnieć — wam, którzy wszystko raz na zawsze wiecie — że Jezus wprawdzie wybawił lud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jednak wygubił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wam przypomnieć, chociaż już kiedyś o tym wiedzieliście, że Pan, który wybawił lud z ziemi Egiptu, potem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chcę wam przypomnieć, którzy już raz o tem wiecie, że chociaż Pan lud z ziemi Egipskiej wyswobodził, przecież potem tych, którzy nie wierzyli, potracił.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wam przypomionąć, gdyż raz wszytko wiecie, iż Jezus wybawiwszy lud z ziemie Egipskiej, zasię te potracił, którzy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żebyście przypomnieli sobie, choć raz na zawsze wiecie już wszystko, że Pan, który wybawił naród z Egiptu,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przypomnieć wam, którzy raz na zawsze wszystko wiecie, że Pan wybawił wprawdzie lud z ziemi egipskiej, ale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przypomnieć, wam, którzy wszystko wiecie, że Pan najpierw wybawił lud z Egiptu, następnie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zatem przypomnieć, choć dobrze już o tym wiecie, że Pan tylko raz wybawił lud z niewoli egipskiej. Za drugim razem wytracił tych, którzy nie dochowali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przypomnieć, choć wy o tym wszystkim już wiecie, że Pan raz tylko wyzwolił lud z ziemi egipskiej, a drugim razem tych, którzy nie uwierzyli, zniszczył;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 wam przypomnieć, chociaż to wszystko wiecie, że Pan najpierw wyzwolił lud z niewoli w Egipcie, potem jednak wytracił tych, którzy nie dochowali mu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którzyście raz wszystko poznali, pragnę przypomnieć, że Pan, wybawiwszy lud z ziemi egipskiej, potem wytracił tych, którzy nie mieli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Нагадати ж вам хочу, хоч ви все знаєте, що Господь, визволивши народ з Єгипетської землі, пізніше вигубив тих, що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 wam przypomnieć; wam, którzy już raz przeżyliście to doświadczenie, że Pan wyswobodził lud z ziemi Egiptu, a następnie tych, co nie uwierzyli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 już o tym wszystkim, moim celem jest tylko przypomnieć wam, że Adonai, który kiedyś wyzwolił lud z Egiptu, zniszczył później tych, którzy nie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 – mimo iż wszystko raz na zawsze wiecie – że Pan, chociaż wybawił lud z ziemi egipskiej, potem zgładził tych, którzy nie okazali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historię wyzwolenia Izraelitów z niewoli w Egipcie. Chciałbym wam jednak przypomnieć, że spośród ludzi, którzy zostali wyzwoleni, Pan zgładził tych, którzy Mu nie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2024-04-20T03:05:23Z</dcterms:modified>
</cp:coreProperties>
</file>