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Przypominać zaś wam chcę, wiedzącym raz na zawsze wszystko, że Pan lud z ziemi Egiptu ocaliwszy, ― drugi raz ― nie wierzących 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tych nie którzy uwierzyli wygubił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wam zaś przypomnieć* – wam, którzy wszystko raz na zawsze wiecie – że Jezus** wybawił lud z ziemi egipskiej,*** potem (jednak) wygubił tych, którzy nie uwierzyli;****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][**Jezus, Ἰησοῦς, B (IV); Bóg Chrystus, θεος Χριστος, 𝔓 72 (III/IV); Pan, κύριος,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w sl :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12:51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14:29-30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 26:64-65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3:16-18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Przypomnieć zaś wam chcę, wiedzącym wam wszystko, że Pan raz* lud z ziemi Egiptu wybawiwszy, drugi raz (tych), (którzy) nie uwierzyli, wygubił.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Przypomnieć zaś wam chcę wiedzącym wam raz to że Pan lud z ziemi egipskiej uratowawszy drugi raz (tych) nie którzy uwierzyli wygubił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"wszystko, że Pan raz": "raz wszystko, że Jezus"; "raz wszystko, że Pan": "raz wszystko, że Bóg"; "raz wszystkim, że Bóg Pomazaniec"; "raz to, że Pan"; "wszystko, że Jezus raz"; "wszystko, że Bóg raz".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2024-04-20T01:18:37Z</dcterms:modified>
</cp:coreProperties>
</file>