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― świeczników podobnego Synowi Człowieka, który jest ubrany w sięgającą stóp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[szatę]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który jest przepasany na ― piersiach pasem złotym.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pomiędzy* świecznikami (kogoś) podobnego do Syna Człowieczego,** *** ubranego w szatę**** (do stóp długą)***** i przepasanego na piersiach złotym pasem.******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środku świeczników podobnego Synowi Człowieka, odzianego powłóczystą (szatą) i opasanego na piersiach pasem złotym.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świecznikami natomiast stał ktoś przypominający Syna Człowieczego. Ubrany był w szatę długą aż do stóp, a na piersiach miał złoty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pośród tych siedmiu świeczników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podobnego do Syna Człowieczego, ubranego w długą szatę i przepasanego na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pośrodku onych siedmiu świeczników podobnego Synowi człowieczemu, obleczonego w długą szatę, i przepasanego na piersiach pasem złotym;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pośrzodku siedmi lichtarzów złotych podobnego Synowi człowieczemu, obleczonego w długą szatę i przepasanego u piersi pasem złotym,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przyobleczonego [w szatę]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tych świeczników kogoś podobnego do Syna Człowieczego, odzianego w szatę do stóp długą i przepasanego przez pierś złotym pasem;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świeczników natomiast kogoś podobnego do Syna Człowieczego, ubranego w szatę długą aż do stóp i przepasanego na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świeczników kogoś podobnego do Syna Człowieczego, ubranego w szatę długą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środku między lichtarzami jakby Syna Człowieczego, odzianego w sięgającą stóp szatę i przepasanego złotym pasem, szerokim aż do środka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wśród nich kogoś, kto był podobny do Syna Człowieczego, w długiej aż do stóp szacie, ze złotym pasem na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obleczonego (w szatę)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серед світильників - подібного до Людського Сина, вбраного в довгий одяг і підперезаного на грудях золотим поясом.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centrum tych podstawek, kogoś podobnego do Syna Człowieka, odzianego powłóczystą szatą i przed piersiami przepasanego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menorami był ktoś podobny do Syna Człowieczego, odziany w szatę aż do stóp, przepasany złotą szarfą na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odzianego w szatę sięgającą do stóp i przepasanego przez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nimi kogoś, kto wyglądał jak Syn Człowieczy. Był ubrany w długą szatę i przepasany na piersiach złotym pasem.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siedmioma, επτα, </w:t>
      </w:r>
      <w:r>
        <w:rPr>
          <w:rtl/>
        </w:rPr>
        <w:t>א</w:t>
      </w:r>
      <w:r>
        <w:rPr>
          <w:rtl w:val="0"/>
        </w:rPr>
        <w:t xml:space="preserve"> (IV); liczebnika brak w: A (V); w ol; Obj.1:13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w uwielbionym stanie nie był na tyle różny od Jezusa–człowieka, aby nie można Go było rozpoznać. Jeśli wyr. Syn Człowieczy ozn. utożsamienie się Jezusa z człowiekiem, to być może my będziemy podobnie rozpoznawalni (zob. &lt;x&gt;690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&lt;x&gt;730 14:14&lt;/x&gt;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28:39&lt;/x&gt;; &lt;x&gt;330 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szatę (do stóp długą) : ποδήρης, szata taka wskazuje na godność arcykapłańską (&lt;x&gt;20 28:4&lt;/x&gt;;&lt;x&gt;20 29:5&lt;/x&gt;; &lt;x&gt;650 7:21&lt;/x&gt;), królewską (&lt;x&gt;90 18:4&lt;/x&gt;;&lt;x&gt;90 24:5&lt;/x&gt;, 11; Ez 26,16) i prorocką (&lt;x&gt;340 10:5&lt;/x&gt;).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2024-04-25T03:45:10Z</dcterms:modified>
</cp:coreProperties>
</file>