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4"/>
        <w:gridCol w:w="2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2024-05-07T13:46:05Z</dcterms:modified>
</cp:coreProperties>
</file>