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 przybytku wyszedł inny anioł i głośno zawołał w stronę Tego, który siedział na obłoku: Zapuść swój sierp i żnij! Nadeszła pora żniwa! Bo dojrzało już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do tego, który siedział na obłoku: Zapuść swój sierp i żnij, gdyż nadeszła dla ciebie pora, abyś żął, bo 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kościoła, wołając głosem wielkim na tego, który siedział na obłoku: Zapuść sierp twój, a żnij, gdyż tobie przyszła godzina, abyś żął, ponieważ się dostało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wołając głosem wielkim ku siedzącemu na obłoku: Zapuść sierp twój a żni, gdyż przyszła godzina żęcia, ponieważ uschło żniwo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głosem donośnym do Siedzącego na obłoku: Zapuść Twój sierp i żniwa dokonaj, bo przyszła już pora dokonać żniwa, bo dojrzało żniwo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na tego, który siedział na obłoku: Zapuść sierp swój i żnij, gdyż nastała pora żniwa i 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 i wołał donośnym głosem do Tego, który siedział na obłoku: Poślij swój sierp i żnij, bo przyszła godzina żniwa, gdyż dojrzało już żniwo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- anioł - wyszedł ze świątyni, wołając potężnym głosem do Zasiadającego na obłoku: „Zapuść swój sierp i zacznij żąć, bo nadeszła godzina zbiorów, bo ziemia dojrzała do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 wyszedł ze świątyni i wołał wielkim głosem do Zasiadającego na obłoku: „Poślij swój sierp i zacznij żniwa, bo nadszedł czas, aby żąć. Już suche się stało żniwo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świątyni wyszedł jeszcze inny anioł i donośnym głosem zawołał do tego, który siedział na chmurze: Siecz swym sierpem i zbieraj plon, bo nadeszła pora, a ziemia dojrzała do żniwa!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donośnym głosem do Siedzącego na obłoku: ʼZapuść swój sierp i dokonaj żniwa, bo pora dokonania żniwa już nadeszła, bo na ziemi (zboże) dojrzało do żniwaʼ.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інший ангел вийшов із храму, прорікаючи гучним голосом до того, що сидів на хмарі: Опусти свого серпа й жни, бо прийшла пора жнив і достигли жнива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ze Świątyni inny anioł, wołając za pomocą wielkiego głosu do siedzącego na obłoku: Poślij twój sierp i zeżnij, gdyż przyszła pora zżąć, ponieważ zostało wysuszone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anioł wyszedł ze Świątyni i zawołał do tego, który siedział na obłoku: "Zapuść swój sierp, aby żąć, bo nadszedł czas zbiorów - żniwo ziemi dojrzało!".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sanktuarium świątyni wyłonił się inny anioł, wołając donośnym głosem do zasiadającego na obłoku: ”Zapuść swój sierp i żnij, ponieważ nadeszła godzina żęcia, bo żniwo ziemi całkowicie dojrzało”.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świątyni wyszedł anioł i głośno zawołał do Tego, który siedział na obłoku: „Ziemia dojrzała już do żniwa, zacznij więc zbiory!”.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2024-04-29T10:52:14Z</dcterms:modified>
</cp:coreProperties>
</file>