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84"/>
        <w:gridCol w:w="52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inny zwiastun wyszedł z  ― świątyni, krzycząc ― głosem wielkim ― siedzącemu na ― chmurze: Poślij ― sierp Twój i żnij, bowiem przyszła ― godzina żąć, gdyż obeschło ― żniwo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inny zwiastun wyszedł ze świątyni krzycząc w wielkim głosie siedzącemu na chmurze poślij sierp twój i żnij gdyż przyszła twoja godzina żąć gdyż zostało wysuszone żniwo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inny anioł wyszedł z przybytku,* wołając donośnym głosem do Tego, który siedział na obłoku: Zapuść swój sierp i żnij, gdyż nadeszła pora żniwa, gdyż dojrzało żniwo ziemi!**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inny zwiastun wyszedł z - przybytku, krzycząc - głosem wielkim - siedzącemu na - chmurze: Poślij sierp twój i zacznij żąć, bo przyszła godzina, (by) zżąć. bo wysuszone zostało żniwo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inny zwiastun wyszedł ze świątyni krzycząc w wielkim głosie siedzącemu na chmurze poślij sierp twój i żnij gdyż przyszła twoja godzina żąć gdyż zostało wysuszone żniwo ziemi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11:19&lt;/x&gt;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&lt;x&gt;360 4:13&lt;/x&gt;; &lt;x&gt;470 13:39-41&lt;/x&gt;; &lt;x&gt;480 4:29&lt;/x&gt;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2024-04-29T16:21:29Z</dcterms:modified>
</cp:coreProperties>
</file>