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8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udeptana ― tłocznia poza ― miastem, i wyszła krew z  ― tłoczni aż do ― wędzideł ― koni, na stadiów tysiąc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deptana tłocznia poza miastem i wyszła krew z tłoczni aż do wędzideł koni od stadiów tysiąc sześćset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tłocznię* na zewnątrz miasta,** i popłynęła z tłoczni krew,*** aż do wędzideł koni**** na przestrzeni tysiąca sześciuset***** stadiów.******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udeptana została tłocznia poza miastem, i wyszła krew z tłoczni aż do wędzideł koni na stadiów tysiąc sześćset.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deptana tłocznia poza miastem i wyszła krew z tłoczni aż do wędzideł koni od stadiów tysiąc sześćset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63:3&lt;/x&gt;; &lt;x&gt;310 1:15&lt;/x&gt;; &lt;x&gt;730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13:12&lt;/x&gt;; &lt;x&gt;730 11:8&lt;/x&gt;;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49:11&lt;/x&gt;; &lt;x&gt;50 32:14&lt;/x&gt;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1,5 m (&lt;x&gt;730 14:20&lt;/x&gt;L.).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tysiąca sześciuset, χιλίων ἑξακοσίων, </w:t>
      </w:r>
      <w:r>
        <w:rPr>
          <w:rtl/>
        </w:rPr>
        <w:t>א</w:t>
      </w:r>
      <w:r>
        <w:rPr>
          <w:rtl w:val="0"/>
        </w:rPr>
        <w:t xml:space="preserve"> c (IV) A; tysiąca dwustu, χιλίων διακοσίων, </w:t>
      </w:r>
      <w:r>
        <w:rPr>
          <w:rtl/>
        </w:rPr>
        <w:t>א</w:t>
      </w:r>
      <w:r>
        <w:rPr>
          <w:rtl w:val="0"/>
        </w:rPr>
        <w:t xml:space="preserve">  (IV); k w w d; &lt;x&gt;730 14:20&lt;/x&gt;L.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Stadion, 185 m, a zatem 296 km, odległość z pn na pd Ziemi Izraela; 1600, czyli 4 x 4 x 100, może ozn. całkowite zniszczenie.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2024-04-29T10:29:46Z</dcterms:modified>
</cp:coreProperties>
</file>