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12"/>
        <w:gridCol w:w="3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― ustach ich nie znalazł się fałsz, niewinni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ustach ich nie zostało znalezione oszustwo nienaganni bowiem są przed tronem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ich ustach nie znaleziono kłamstwa* ** – są bez skazy.***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ustach ich nie zostało znalezione kłamstwo. Niewinni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ustach ich nie zostało znalezione oszustwo nienaganni bowiem są przed tronem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Kłamstwo : (1) fałszywe świadectwo; (2) nieprawda; (3) bałwochwalstwo (por. &lt;x&gt;520 1:25&lt;/x&gt; i &lt;x&gt;290 53:9&lt;/x&gt;); kłamstwo w ustach to obłuda.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&lt;x&gt;430 3:13&lt;/x&gt;; &lt;x&gt;560 4:25&lt;/x&gt;; &lt;x&gt;580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11:2&lt;/x&gt;; &lt;x&gt;560 1:4&lt;/x&gt;; &lt;x&gt;560 5:27&lt;/x&gt;; &lt;x&gt;590 3:13&lt;/x&gt;; &lt;x&gt;590 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2024-04-29T13:43:06Z</dcterms:modified>
</cp:coreProperties>
</file>