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9"/>
        <w:gridCol w:w="5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― głosem wielkim: Bójcie się ― Boga i dajcie Mu chwałę, bowiem przyszła ― godzina ― sądu Jego, i oddajcie cześć ― Stwórcy ― niebios i ― ziemi i mórz i źródeł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w głosie wielkim bójcie się Boga i dajcie Mu chwałę gdyż przyszła godzina sądu Jego i oddajcie cześć Temu który uczynił niebo i ziemię i morze i źródła wód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 on donośnym głosem: Zacznijcie bać się Boga* i oddajcie Mu chwałę,** gdyż nadeszła godzina Jego sądu,*** i pokłońcie się Temu,**** który uczynił niebo i ziemię, morze i źródła wód.*****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głosem wielkim: Ulęknijcie się Boga i dajcie mu chwałę, bo przyszła godzina sądu jego. i pokłońcie się (temu), (który uczynił) niebo i ziemię i morze i źródła wód.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w głosie wielkim bójcie się Boga i dajcie Mu chwałę gdyż przyszła godzina sądu Jego i oddajcie cześć (Temu) który uczynił niebo i ziemię i morze i źródła wód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Uszanujcie Boga! Oddajcie Mu chwałę! Bo nadeszła godzina Jego sądu. Pokłońcie się Temu, który stworzył niebo i ziemię, morze i 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Mówiącego donośnym głosem: Bójcie się Boga i oddajcie mu chwałę, bo przyszła godzina jego sądu. Oddajcie pokłon temu, który stworzył niebo i ziemię, morze i 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Mówiącego głosem wielkim: Bójcie się Boga i chwałę mu dajcie, gdyż przyszła godzina sądu jego, a kłaniajcie się temu, który uczynił niebo i ziemię, i morze, i 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wielkim głosem: Bójcie się Pana i cześć mu dajcie, iż przyszła godzina sądu jego, a kłaniajcie się temu, który uczynił niebo i ziemię, morze i źrzódła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 on głosem donośnym: Ulęknijcie się Boga i oddajcie Mu chwałę, bo godzina sądu Jego nadeszła, i oddajcie pokłon Temu, co niebo uczynił i ziemię, i morze, i źródła wód!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Bójcie się Boga i oddajcie mu chwałę, gdyż nadeszła godzina sądu jego, i oddajcie pokłon temu, który stworzył niebo i ziemię, i morze, i 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donośnym głosem: Ulęknijcie się Boga i oddajcie Mu chwałę, bo przyszła godzina Jego sądu, i oddajcie pokłon Temu, który stworzył niebo i ziemię, i morze, i 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więc potężnym głosem: „Bójcie się Boga i oddajcie Mu chwałę, bo nadeszła godzina Jego sądu! Pokłońcie się Stwórcy nieba, ziemi, morza i źródeł wody!”.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wołał wielkim głosem: „Napełnijcie się bojaźnią Boga i oddajcie Mu chwałę, bo nadeszła godzina Jego sądu. Pokłońcie się Temu, który stworzył niebo, i ziemię, i morze, i źródła wód!”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Wołał donośnym głosem: Lękajcie się Boga i oddajcie mu cześć, bo nadeszła chwila jego sądu. Padnijcie na kolana przed tym, który stworzył niebo i ziemię, morze i źródła wód.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 on głosem donośnym: ʼUlęknijcie się Boga i dajcie Mu chwałę, bo nadeszła godzina Jego sądu. Oddajcie pokłon Temu, który uczynił niebo i ziemię, i morze, i źródła wód!ʼ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 гучним голосом: Побійтеся Бога і віддайте йому славу, бо прийшла година його суду! Поклоніться тому, що створив небо, і землю, і море, і джерела вод!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on pośród wielkiego głosu: Ulęknijcie się Boga oraz oddajcie Mu chwałę, bowiem przyszła pora Jego oceny; pokłońcie się Temu, co uczynił Niebo i ziemię, morze i 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Donośnym głosem mówił: "Bójcie się Boga, oddajcie Mu cześć, bo nadeszła godzina, kiedy wyda On sąd! Wielbijcie Tego, który uczynił niebo i ziemię, morze i źródła wód!".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donośnym głosem: ”Boga się bójcie i dajcie mu chwałę, ponieważ nadeszła godzina jego sądu. oddajcie więc cześć Temu, który uczynił niebo i ziemię, i morze, i źródła wód”.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Potężnym głosem wołał on: „Nadszedł czas Bożego sądu! Okażcie więc respekt Bogu i oddajcie cześć Temu, który stworzył niebo, lądy, morza i wszystkie źródła wód!”.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34:10&lt;/x&gt;; &lt;x&gt;250 12:13&lt;/x&gt;; &lt;x&gt;730 11:18&lt;/x&gt;; &lt;x&gt;730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22:24&lt;/x&gt;; &lt;x&gt;520 15:6&lt;/x&gt;; &lt;x&gt;730 11:13&lt;/x&gt;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25:31-46&lt;/x&gt;; &lt;x&gt;510 10:42&lt;/x&gt;; &lt;x&gt;510 17:31&lt;/x&gt;; &lt;x&gt;620 4:1&lt;/x&gt;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20:5&lt;/x&gt;; &lt;x&gt;470 4:10&lt;/x&gt;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20:11&lt;/x&gt;; &lt;x&gt;230 146:6&lt;/x&gt;; &lt;x&gt;510 4:24&lt;/x&gt;; &lt;x&gt;510 14:15&lt;/x&gt;; &lt;x&gt;730 4:11&lt;/x&gt;; &lt;x&gt;730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2024-04-29T12:05:25Z</dcterms:modified>
</cp:coreProperties>
</file>