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morze szkliste zmieszane z ogniem, i ― zwyciężających ze ― zwierzęciem i z ― obrazem jego, i z ― liczbą ― imienia jego, stojących nad ― morzem ― szklistym, mających kitary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jakby szklane morze* ** zmieszane z ogniem oraz tych, którzy zwyciężają zwierzę,*** jego podobiznę**** i liczbę jego imienia;***** stali oni nad szklanym morzem, trzymając harfy Boże,******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jakby morze szklane zmieszane z ogniem, i zwyciężających zwierzę, i obraz jego, i liczbę imienia jego, stojących nad morzem szklanym, mających cytry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jak morze szkliste które jest zmieszane z ogniem i zwyciężających ze zwierzęciem i z obrazem jego i z piętnem jego z liczbą imienia jego stojących nad morzem szklistym mających cytry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&lt;x&gt;730 4:6&lt;/x&gt; z przyp.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13:14-15&lt;/x&gt;; &lt;x&gt;730 14:9&lt;/x&gt;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13:17-18&lt;/x&gt;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5:8&lt;/x&gt;; &lt;x&gt;730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2024-04-28T11:51:34Z</dcterms:modified>
</cp:coreProperties>
</file>