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zauważyłem, że w niebie został otwarty przybytek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została otwarta świątynia Przybytku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widział, a oto otworzony był kościół przybytku świadectwa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widział, a oto otworzon jest kościół przybytku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widziałem, i oto otwarła się w niebie świątynia Namiotu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została otwarta świątynia namiotu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w niebie została otwarta świątynia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otwarła się w niebie świątynia namiotu świadectwa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otworzyła się świątynia w niebie, ów namiot z czasów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глянув - і відчинився храм шатра свідчення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wydarzeniach zobaczyłem a oto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przybytek (czyli Namiot Świadectwa w niebie) otworzył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ujrzałem, a w niebie otwarto sanktuarium namiotu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zobaczyłem, że otworzyła się świątynia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2024-04-27T21:43:51Z</dcterms:modified>
</cp:coreProperties>
</file>