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3"/>
        <w:gridCol w:w="4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wyszli, ― siedmiu zwiastunów ― mający ― siedem plag z  ― przybytku, odziani lnem czystym, lśniącym i opasani wokół ― piersi pasami złotymi.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siedmiu zwiastunów mających siedem ciosów ze świątyni które są przyobleczone lnem czystym i lśniącym i który jest przepasany o piersi pasami złotymi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z przybytku siedmiu aniołów, trzymających siedem plag,* ubranych w czyste, lśniące płótno** i przepasanych przez piersi złotymi pasami.***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wyszli, siedmiu, zwiastunowie mający siedem plag z przybytku, odziani lnem czystym, lśniącym i opasani wokół piersi pasami złotymi.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siedmiu zwiastunów mających siedem ciosów ze świątyni które są przyobleczone lnem czystym i lśniącym i który jest przepasany o piersi pasami złotymi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26:21&lt;/x&gt;; &lt;x&gt;730 15:1&lt;/x&gt;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9:2&lt;/x&gt;; &lt;x&gt;730 19:8&lt;/x&gt;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10:5&lt;/x&gt;; &lt;x&gt;730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2024-04-27T18:20:26Z</dcterms:modified>
</cp:coreProperties>
</file>