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świętych i proroków, wylali i krew im dałeś pić;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proroków,* również im dałeś pić krew** – zasłużyli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krew świętych i proroków wylali, i krew im dałeś wypić; godni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wylali krew świętych i proroków, więc Ty również dałeś im krew do wypicia. Zasłużyli na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wylali krew świętych i proroków, dałeś im również krew do picia,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krew świętych i proroków wylewali, dałeś im też krew pić; bo tego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krew Świętych i Proroków wylali, i dałeś im krew pić,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 krew również pić im kazałeś. Warci są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Ty dałeś im do picia także krew; zasłużyli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świętych i proroków wylali, dlatego krew dałeś im wypić – zasłużyli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oni przelali krew świętych i proroków, Ty dałeś im do picia krew. Zasługują na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krew świętych i proroków wylali, krew dałeś im do wypicia. Zasłużyli na 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ci, którzy przelali krew ludu Bożego i proroków musieli pić krew. Zasłużyli sobie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krew również pić im dałeś. Godni są tego!ʼ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те, що вони пролили кров святих і пророків,- і ти дав кров їм пити. Вони варті цього!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wylali krew świętych i proroków dałeś im także wypić krew; są tego warci.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Przelali krew Twojego ludu i Twoich proroków, więc sprawiłeś, aby pili krew. Zasługują na to!".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i ty dałeś im do picia krew. Zasługują na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przelali krew, mordując świętych i proroków, dałeś teraz do picia właśnie krew —zasłużyli na to”.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79:3&lt;/x&gt;; &lt;x&gt;470 23:35&lt;/x&gt;; &lt;x&gt;490 11:49-51&lt;/x&gt;; &lt;x&gt;730 17:6&lt;/x&gt;;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2024-05-04T20:19:32Z</dcterms:modified>
</cp:coreProperties>
</file>