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6"/>
        <w:gridCol w:w="4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wylał ― czaszę jego na ― słońce, i została dana 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przypalić ― ludzi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słońce;* i dano mu przypiec ludzi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wylał czaszę jego na słońce. I dane zostało mu spalić ludzi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wylał swoją czaszę na słońce. To sprawiło, że zaczęło ono przypiekać ludzi niczym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anioł wylał swoją czaszę na słońce i pozwolono mu przypalać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czwarty Anioł wylał czaszę swoję na słońce, i dano mu moc trapić ludzi gorącością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czwarty anioł czaszę swą na słońce. I dano mu jest gorącem trapić ludzie i ogniem;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słońce: i dano mu władzę dotknąć ogniem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czaszę swoją na słońce; i dana mu została moc palenia ludzi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słońce, i pozwolono mu spalić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swoją czaszę na słońce i mogło ono przypiekać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 wylał swój puchar na słońce. — Pozwolono mu ogniem przypiec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 anioł wylał swą misę na słońce, aby piekło ludzi swym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słońce, i dano mu władzę dotknąć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[ангел] вилив свою чашу на сонце, - і дано йому палити людей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czwarty anioł wylał swoją czaszę na słońce, i zostało mu dane trapić w ogniu ludzi gorącem.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 i pozwolono mu palić łudzi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swą czaszę na słońce; i dano słońcu przypiekać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wylał swój puchar na słońce—i poraziło ono ludzi swoim żarem.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2024-05-04T23:42:27Z</dcterms:modified>
</cp:coreProperties>
</file>