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poddał im myśl,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mają wykonać jeden Jego plan. I oni wykonali ten plan — przekazali swe królestwo bestii do czasu,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włożył im do serc, aby wykonali jego wolę, i to jednomyślnie, i oddali swoje królestwo bestii, aż wypełnią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podał do serc ich, aby czynili wolę jego, a czynili jednomyślnie, i dali królestwo swoje bestyi,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dał w sercach ich, aby czynili, co się mu podoba, aby dali królestwo swe bestyjej,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ich serca Bóg, aby wykonali Jego zamysł, i ten jeden zamysł wykonali: oddania swej królewskiej władzy Bestii,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natchnął serca ich, by wykonali jego postanowienie i by działali jednomyślnie, i oddali swoją władzę królewską zwierzęciu, aż wypełnią się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natchną? ich serca, aby wykonali Jego zamysł ich serca, aby wykonali Jego zamysł, aby ten jeden zamysł wykonali i oddali swoje królowanie Bestii,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pobudził ich serca, aby wypełnili Jego zamiary. Mieli wypełnić jeden zamiar: oddać bestii swoje panowanie, aż spełnią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włożył to w ich serca, aby spełnili Jego myśl, by tę jedną myśl spełnili, by oddali swoje królowanie bestii, aż spełnią się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tak pokierował ich zamiarami, że wykonają jego plan, jednomyślnie przekażą bestii władzę królewską, dopóki nie spełni się zapowiedź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Bóg ich serca, tak iż wykonają Jego zamysł, ten jeden zamysł wykonają: oddadzą Bestii swoją władzę królewską,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що Бог вклав у їхні серця, - щоб виконали його волю, і чинили одну волю, і віддали своє царство звірові, доки не збудуться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im do serc, by uczynili Jego postanowienie. Uczynili to jednomyślnie oraz dali ich władzę bestii, aż zostaną spełnione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w ich serca, aby uczynili to, co spełni Jego zamysł, czyli aby byli jednomyślni i oddali swe królestwo bestii do chwili, aż słowa Boże wypełnią swoje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to do ich serc, żeby wykonali jego myśl, żeby wykonali swoją jedną myśl, dając swe królestwo bestii, aż się spełnią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sprawi, że wykonają Jego plan: jednomyślnie oddadzą władzę bestii. Będzie ona władać do czasu wypełnienia się Bożego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2024-05-19T03:35:12Z</dcterms:modified>
</cp:coreProperties>
</file>