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5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― królowie ― ziemi i zostali upojeni ― zamieszkujący ― ziemię od ― wina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królowie ziemi i której winem nierządu upili się mieszkańcy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którą uprawiali rozpustę królowie ziemi, i upili się zamieszkujący ziemię od wina rozpusty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23:17&lt;/x&gt;; &lt;x&gt;300 51:7&lt;/x&gt;; &lt;x&gt;730 2:20&lt;/x&gt;; &lt;x&gt;730 14:8&lt;/x&gt;;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2024-05-26T06:21:43Z</dcterms:modified>
</cp:coreProperties>
</file>