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Sardes zgromadzenia napisz: Te mówi ― mający ― siedem duchów ― Boga i ― siedem gwiazd. Znam twe ― dzieła, że imię masz, że żyjesz, lecz 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Sardis** napisz: Oto, co mówi Ten, który ma siedem duchów Boga*** i siedem gwiazd:**** Wiem o twoich czynach;***** masz imię, że żyjesz,****** ale jesteś umarły.*******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: Dobra nazwa i chlubna historia nie jest receptą na życie. I f : Sardis może zn.: ironiczny śmiech (σαρδάνιος ) l. więzadło (σαρδόνιον ); List obejmuje okres przedreformacyjny, 1378-1415 r. Działali wówczas: John Wycliffe (1330-1384), Jan Hus (1369-1415), Girolamo Savonarola (1452-1498). Do nich mogłyby odnosić się słowa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.][**Sardis : stolica Lidii; miasto wielkiej sławy i bogactwa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][*******Martwotę w Sardis mogły powodować: (1) brak troski ze strony anioła zgromadzenia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nieposłuszeństwo woli Bożej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poniechanie pobożności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kompromis ze światem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odstępstwo od ewangelii łaski Bożej albo od prawa wolności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1:22-25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poniechanie świadectwa o Chrystusie (w. 5,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Sardes zgromadzenia napisz: Te (rzeczy) mówi mający siedem duchów Boga i siedem gwiazd. Znam twe czyny, że imię masz,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2024-04-28T08:48:42Z</dcterms:modified>
</cp:coreProperties>
</file>