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4"/>
        <w:gridCol w:w="53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ustrzegłeś ― słowo ― wytrwałości Mej, i ja ciebie ustrzegę od ― godziny ― próby ― mającej przychodzić na ― zamieszkujących całą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[ziemię]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doświadczyć ― mieszkających na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zachowałeś Słowo wytrwałości mojej i Ja ciebie zachowam od godziny próby mającej przyjść na świat zamieszkały cały doświadczyć zamieszkujących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zachowałeś naukę o mojej wytrwałości,* i Ja zachowam cię** od godziny próby,*** która ma nadejść na cały zamieszkały świat, by doświadczyć mieszkańców ziemi.****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ustrzegłeś słowo wytrwałości mej i ja ciebie ustrzegę od godziny doświadczania mającej przychodzić na (świat) zamieszkały cały, (by) wypróbować mieszkających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zachowałeś Słowo wytrwałości mojej i Ja ciebie zachowam od godziny próby mającej przyjść na świat zamieszkały cały doświadczyć zamieszkujących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zachowałeś moje słowa o wytrwałości, Ja zachowam cię przed godziną próby, która nadejdzie na cały zamieszkały świat, aby doświadczyć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zachowałeś słowo mojej cierpliwości, ja też zachowam cię od godziny próby, która przyjdzie na cały świat, aby doświadczyć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Żeś zachował słowo cierpliwości mojej, ja też cię zachowam od godziny pokuszenia, która przyjdzie na wszystek świat, aby doświadczyła mieszkających na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Iżeś zachował słowo cierpliwości mojej, a ja ciebie zachowam od godziny pokuszenia, która przyść ma na wszytek świat kusić mieszkające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zachowałeś naukę o mojej cierpliwości, i Ja cię zachowam od próby, która ma nadejść na cały obszar zamieszkany, by wypróbować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Ponieważ zachowałeś nakaz mój, by przy mnie wytrwać, przeto i Ja zachowam cię w godzinie próby, jaka przyjdzie na cały świat, by doświadczyć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zachowałeś Mój nakaz wytrwałości, to i Ja zachowam cię od godziny próby, która ma przyjść na cały świat, by doświadczyć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wytrwale strzegłeś mojego słowa, Ja też będę cię strzegł w godzinie próby, która dosięgnie całą ludzkość i wypróbuje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Ponieważ zachowałeś mój nakaz wytrwania, to i ja ciebie zachowam w porze próby, która ma przyjść na cały świat, aby doświadczyć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strzegłeś nakazu do wytrwania przy mnie, dlatego i ja będę cię strzegł w godzinie próby, jakiej będą poddani wszyscy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zachowałeś nakaz mojej wytrwałości i Ja ciebie zachowam od godziny próby, która ma przyjść na cały obszar zamieszkany, by wypróbować tych, co mieszkają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ти зберіг слово мого терпіння, і я тебе збережу від години спокуси, що має прийти на всесвіт, щоб випробувати тих, що живуть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zachowałeś słowo mej wytrwałości także ja cię zachowam od czasu doświadczenia, który ma przyjść na cały zamieszkały świat, by doświadczyć mieszkających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zachowałeś moje orędzie o wytrwaniu, ja zachowam ciebie od czasu próby nadchodzącego na cały świat, aby wypróbować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zachowałeś słowo o mej wytrwałości, więc i ja cię zachowam od godziny próby, która ma przyjść na całą zamieszkaną ziemię, aby wypróbować mieszkających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wytrwale trzymałeś się mojego słowa, ochronię cię w czasie próby, której poddany zostanie cały świat i wszyscy jego mieszkańcy.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21:19&lt;/x&gt;; &lt;x&gt;620 2:12&lt;/x&gt;; &lt;x&gt;650 10:36&lt;/x&gt;; &lt;x&gt;730 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&lt;x&gt;680 2:9&lt;/x&gt;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12:1&lt;/x&gt;; &lt;x&gt;470 24:21&lt;/x&gt;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6:10&lt;/x&gt;; &lt;x&gt;730 8:13&lt;/x&gt;; &lt;x&gt;730 11:10&lt;/x&gt;; &lt;x&gt;730 13:8&lt;/x&gt;; &lt;x&gt;730 17:8&lt;/x&gt;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2024-04-27T20:39:50Z</dcterms:modified>
</cp:coreProperties>
</file>