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18"/>
        <w:gridCol w:w="4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twe ― dzieła, gdyż ani zminy jesteś ani gorący. Obyś zimny był lub gorący.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 że ani zimny jesteś ani gorący obyś! zimny oby jesteś lub gorący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o twoich czynach,* że nie jesteś ani zimny, ani gorący. Obyś był zimny albo gorący!**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twe czyny, bo ani zimny jesteś, ani gorący. Oby zimny byłeś lub gorący.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 że ani zimny jesteś ani gorący obyś! zimny oby jesteś lub gorący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o twoich czynach. Nie jesteś ani zimny, ani gorący. Obyś był zimny albo gorący!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uczynki: nie jesteś ani zimny, ani gorący. Obyś był zimny albo gorący.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uczynki twoje, żeś nie jest ani zimny ani gorący, bodajżeś był zimny albo gorący!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sprawy twoje, iżeś nie jest ani zimny, ani gorący. Bodajbyś był zimny abo gorący: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czyny, że ani zimny, ani gorący nie jesteś. Obyś był zimny albo gorący!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uczynki twoje, żeś ani zimny, ani gorący. Obyś był zimny albo gorący!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czyny: nie jesteś ani zimny, ani gorący. Obyś był zimny albo gorący.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czyny: nie jesteś ani zimny, ani gorący. Obyś był zimny albo gorący!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twoje czyny, żeś ani zimny, ani gorący. Obyś był zimny albo gorący!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twoje czyny i wiem, że nie jesteś ani zimny, ani gorący. Lepiej, abyś był albo zimny, albo gorący.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czyny, że nie jesteś zimny ani gorący. Obyś był zimny albo gorący!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Знаю твої діла, що ти ні холодний, ні гарячий. О, якби був або холодним, або гарячим!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czyny, że nie jesteś ani chłodny, ani gorący; obyś był chłodny lub gorący.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'Znam twoje poczynania: nie jesteś ani zimny, ani gorący. Jaka szkoda, że nie jesteś ani taki, ani taki!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ʼZnam twoje uczynki, wiem, że nie jesteś ani zimny, ani gorący. Obyś był zimny albo gorący.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czyny. Nie jesteś ani zimny, ani gorący. Obyś się zdecydował!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2:2&lt;/x&gt;; &lt;x&gt;730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Chłód jest stanem korzystnym przez to, że uświadamia brak pełni i otwiera na poszukiwania. Żarliwość dla Boga nie jest niebezpieczna (&lt;x&gt;520 12:11&lt;/x&gt;). Letniość znieczula najskuteczniej (&lt;x&gt;520 11:20-22&lt;/x&gt;). Powodzenie materialne może prowadzić do stagnacji (&lt;x&gt;240 30:8-9&lt;/x&gt;; &lt;x&gt;480 10:24-27&lt;/x&gt;; &lt;x&gt;660 1:9-10&lt;/x&gt;;&lt;x&gt;660 2:5&lt;/x&gt;).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2024-04-27T22:01:23Z</dcterms:modified>
</cp:coreProperties>
</file>