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3"/>
        <w:gridCol w:w="4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Stawaj się czuwającym i utwierdź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pozostało,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miało umrzeć. Nie bowiem znalazłem twe dzieła dopełnione przed ― Bogiem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 się czuwający i utwierdź pozostałe które mają umrzeć nie bowiem znalazłem twoich czynów które są dopełnione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czujny* i wzmocnij to, co pozostało, a co miało umrzeć; nie stwierdziłem bowiem, aby twoje czyny były doskonałe** przed moim Bogiem.***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Stawaj się czuwającym i utwierdź (resztę)*, którzy mają umrzeć, nie bowiem znalazłem twe czyny dopełnione przed Bogiem mym.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 się czuwający i utwierdź pozostałe które mają umrzeć nie bowiem znalazłem twoich czynów które są dopełnione przed Bogiem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24:42-43&lt;/x&gt;; &lt;x&gt;480 13:33-37&lt;/x&gt;; &lt;x&gt;670 5:8&lt;/x&gt;; &lt;x&gt;730 16:15&lt;/x&gt;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Czyny doskonałe to czyny wypływające z wiary i motywowane miłością (&lt;x&gt;520 14:23&lt;/x&gt;; &lt;x&gt;530 13:1-3&lt;/x&gt;).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17:4&lt;/x&gt;; &lt;x&gt;620 4:7&lt;/x&gt;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Dosłownie: "pozostałe, które", rodzaj nijaki.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2024-04-27T22:50:45Z</dcterms:modified>
</cp:coreProperties>
</file>