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Zwyciężającemu dam mu usiąść ze Mną na ― tronie Mym, jak i ja zwyciężyłem i usiadłem z ― Ojcem Mym na ―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pozwolę zasiąść ze mną na moim tronie,** jak i Ja zwyciężyłem*** i zasiadłem z moim Ojcem na Jego tronie.****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dam mu usiąść ze mną na tronie mym, jak i ja zwyciężyłem i usiadłem z Ojcem mym na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pozwolę zasiąść ze Mną na moim tronie, tak jak 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dam zasiąść ze mną na moim tronie,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dam mu siedzieć z sobą na stolicy mojej, jakom i ja zwyciężył i usiadłem z Ojcem moim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dam mu siedzieć z sobą na stolicy mojej: jakom ja też zwyciężył i usiadłem z Ojcem moim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zasiąść ze Mną na moim tronie, jak i Ja zwyciężyłem i zasiadłem z mym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Zwycięzcy pozwolę zasiąść ze mną na moim tronie, jak i Ja zwyciężyłem i zasiadłem wraz z Ojcem moim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usiąść ze Mną na Moim tronie, podobnie jak i Ja zwyciężyłem i usiadłem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zasiąść ze Mną na tronie, gdyż i Ja po zwycięstwie zasiadłem na tronie z moim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zwycięzcą zostanie, sprawię, że ze mną zasiądzie na moim tronie, tak jak i ja zostałem zwycięzcą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zwyciężą, pozwolę usiąść ze mną na moim tronie, jak i ja, po zwycięstwie, 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zasiąść ze sobą na moim tronie, jak i Ja zwyciężyłem i zasiadłem z mym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Переможцеві дозволю сісти зі мною на моєму престолі, як і я, перемігши, сів з моїм Батьком на його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zwycięża, dam ze mną zasiadać na mym tronie;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pozwolę zasiąść ze mną na moim tronie, tak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zwyciężającemu dam zasiąść ze mną na moim tronie,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zasiąść razem ze Mną na moim tronie—Ja również jako zwycięzca zasiadłem z Ojcem na Jego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5:5&lt;/x&gt;; &lt;x&gt;730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1:20&lt;/x&gt;; &lt;x&gt;650 1:3&lt;/x&gt;; &lt;x&gt;650 8:1&lt;/x&gt;;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2024-04-28T10:15:11Z</dcterms:modified>
</cp:coreProperties>
</file>