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niechaj słucha, co Duch kościołom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mesjanicznych'"".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2024-04-28T14:58:59Z</dcterms:modified>
</cp:coreProperties>
</file>