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8"/>
        <w:gridCol w:w="4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jeden ze ― starszych mówiąc mi: Ci ― którzy są okryci ― szatami ― białymi, kim są i skąd przyszli?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jeden ze starszych mówiąc mi ci którzy są okryci długimi szatami białymi kim są i skąd przyszli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do mnie jeden ze starszych: Kim są ci ubrani w białe szaty* i skąd przychodzą?**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odpowiedział jeden ze starszych mówiąc mi: Ci odziani w szaty białe, kto są i skąd przyszli?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jeden ze starszych mówiąc mi ci którzy są okryci długimi szatami białymi kim są i skąd przyszli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ze starszych zadał mi pytanie: Kim są ci ludzie ubrani w białe szaty? Skąd przychodzą?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ze starszych odezwał się do mnie tymi słowy: Kim są ci, którzy są ubrani w białe szaty i skąd przybyli?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jeden z onych starców i rzekł mi: Ci, którzy są obleczeni w szaty białe, co zacz są? i skąd przyszli?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jeden z starszych, i rzekł mi: Ci, którzy są obleczeni w szaty białe, którzyż są i skąd przyszli?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ze Starców odezwał się do mnie tymi słowami: Ci przyodziani w białe szaty kim są i skąd przybyli?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jeden ze starców, i rzekł do mnie: Któż to są ci przyodziani w szaty białe i skąd przyszli?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ze Starszych zapytał mnie: Kim są i skąd przybyli ci, którzy są ubrani w białe szaty?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jeden ze Starszych i zapytał mnie: „Kim są ci ubrani w białe szaty i skąd przyszli?”.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odezwał się do mnie jeden ze starszych mówiąc: „Ci odziani w białe szaty kim są i skąd przybyli?”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jeden z prezbiterów odezwał się do mnie: Kim są ci, ubrani w białe szaty i skąd przyszli?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ze Starców odezwał się, mówiąc do mnie tymi słowami: ʼA ci przyodziani w białe szaty kim są i skąd przybyli?ʼ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один із старців, кажучи мені: Оці, зодягнені в білий одяг, - хто вони й звідки прийшли?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ze starszych się oddzielił i mi mówi: Kim są ci przyodziani w białe szaty i skąd przyszli?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ze starszych zapytał mnie: "Ci ludzie odziani w białe szaty - kim są i skąd przyszli?".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jeden ze starszych, i rzekł do mnie: ”Kim są ci ubrani w białe długie szaty i skąd przyszli?”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ze starszych zapytał mnie: —Kim są ci ludzie w białych szatach? Skąd przybyli?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3:5&lt;/x&gt;; &lt;x&gt;730 4:4&lt;/x&gt;; &lt;x&gt;730 6:11&lt;/x&gt;; &lt;x&gt;730 7:9&lt;/x&gt;; &lt;x&gt;730 19:14&lt;/x&gt;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Zob. przyp. do &lt;x&gt;730 6:11&lt;/x&gt;.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2024-05-03T12:57:51Z</dcterms:modified>
</cp:coreProperties>
</file>