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im: Nie nazywajcie mnie Noemi, nazywajcie mnie Mara,* gdyż Wszechmocny** sprawił, że jestem bardzo zgorzkniała.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[*Mara,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מָרָא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(mara’), czyli: zgorzkniała.][**Wszechmocny,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שַּדַי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(szaddaj), czyli: (1)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שֶ־ + 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wystarcza, suwerenny, samowystarczalny, wszechmocny; (2)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שדד + 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działa gwałtownie. G: παντοκράτωρ, wszechmocny.]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2024-03-28T18:00:50Z</dcterms:modified>
</cp:coreProperties>
</file>