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ona i jej synowe, i wróciła z pól Moabu, gdyż usłyszała na polach Moabu, że JAHWE nawiedził* swój lud, aby dać im chleb.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Noemi wraz z synowymi postanowiła wrócić z Moabu. Szczególnie że — jak tam usłyszała — JAHWE zatroszczył się o swój lud i znów zaopatrzył go w 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powstała wraz ze swoimi synowymi, aby wrócić z ziemi Moabu, gdyż usłyszała w ziemi Moabu, że JAHWE nawiedził swój lud i dał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wezbrawszy się z synowemi swemi wróciła się z ziemi Moabskiej; bo słyszała w krainie Moabskiej, że był nawiedził Pan lud swój,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wezbrała się, aby szła do ojczyzny z obiema niewiastkoma swemi z kraju Moabickiego, bo słyszała, że wejźrzał JAHWE na lud swój i dał im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Wyruszyła więc Noemi i z nią jej synowe, aby wrócić z ziemi Moabu, ponieważ usłyszała w ziemi Moabu, że Pan nawiedził swój lud,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wybrała się wraz ze swoimi synowymi i wróciła z pól moabskich, gdyż usłyszała na polach moabskich, że Pan ujął się za swoim ludem i dał im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wyruszyła ze swymi synowymi, aby powrócić z ziem Moabu, ponieważ usłyszała tam, że JAHWE nawiedził swój lud, aby dać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usłyszała w ziemi Moabu, że JAHWE zlitował się nad swoim ludem i dał mu chleb, postanowiła opuścić kraj Moabu razem z synowymi.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razem z synowymi zdecydowała się powrócić z ziemi Moab, gdyż doszła ją tu wieść, że Jahwe zlitował się nad ludem swoim, dając mu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встала вона і дві її невістки і повернулися з поля Моавського, бо почули в полі Моава, що Господь відвідав свій нарід, щоб дати їм хліби.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Wtedy, razem ze swymi synowymi, zabrała się z moabskiej krainy i wyruszyła z powrotem; bo w krainie moabskiej słyszała, że WIEKUISTY wspomniał na swój lud oraz obdarzył ich chlebem.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Wybrała się więc ze swymi synowymi i wracała z pól Moabu, gdyż usłyszała na polu moabskim, że JAHWE zwrócił uwagę na swój lud i dał mu chleb.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okazał troskę.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2024-04-24T04:15:51Z</dcterms:modified>
</cp:coreProperties>
</file>