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5"/>
        <w:gridCol w:w="53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długo modliła się przed obliczem JAHWE, Heli śledził jej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długo modliła się przed JAHWE, Heli śledził jej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długo modliła się przed JAHWE, Heli przypatrywał się jej ustom.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przedłużała modlitwy przed Panem, że Heli przypatrował się ustom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ona przedłużała modlitwy przed JAHWE, że Heli przypatrował się ustam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żarliwie się modliła przed obliczem Pana, Heli przyglądał się jej ustom.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długo przed Panem się modliła, Heli przypatrywał się jej ustom.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ona długo się modliła przed obliczem JAHWE, Heli uważnie przyglądał się jej ustom.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długo się modliła w obecności JAHWE. Heli zaś pilnie ją obserwował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Anna długo modliła się tak przed Jahwe, Heli obserwował jej usta: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коли помножила молитви перед Господом, і священик Ілі дивився на її уста,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przedłużała swoją modlitwę przed obliczem WIEKUISTEGO – Eli przypatrywał się jej ustom.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się długo modliła przed Jehową, Heli obserwował jej usta.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2024-04-23T12:41:14Z</dcterms:modified>
</cp:coreProperties>
</file>