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ziścił mi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chłopca. JAHWE ziścił moje pragnienie, którego spełnienia od Niego oczekiwałam.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dziecko i JAHWE spełnił moją prośbę, którą zaniosłam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Prosiłam o to dzieciątko, i dał mi Pan prośbę moję, którejm żądała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tom dziecię prosiła i dał mi Pan prośbę moję, którejem u niego 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i spełnił Pan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Pan spełnił moją prośbę, jaką do niego zaniosłam.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JAHWE spełnił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Modliłam się o tego chłopca, a JAHWE udzielił mi tego, o co Go 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modliłam się i Jahwe spełnił moją prośbę, którą do Niego zanosiłam.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молилася про цього хлопчину, і Господь дав мені мою прозьбу, яку я в Нього просила.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tego chłopca się modliłam, a WIEKUISTY spełnił moją prośbę, którą od Niego żądałam.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 tego chłopca się modliłam, żeby JAHWE spełnił moją gorącą prośbę, z którą się do niego zwracałam.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2024-04-26T22:11:27Z</dcterms:modified>
</cp:coreProperties>
</file>