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wzięli go stamtąd, i stanął pośród ludu. A przewyższał cały lud od ramienia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2024-05-06T21:01:04Z</dcterms:modified>
</cp:coreProperties>
</file>