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4"/>
        <w:gridCol w:w="1522"/>
        <w:gridCol w:w="6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usłyszał o tych sprawach, zstąpił na Saula Duch Boży* ** i mocno zapłonął jego gniew.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dwóch Mss G Tg OL 115 : JHWH, por. &lt;x&gt;90 10:6&lt;/x&gt;;&lt;x&gt;90 16:13&lt;/x&gt;.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3:10&lt;/x&gt;; &lt;x&gt;70 6:34&lt;/x&gt;; &lt;x&gt;70 11:29&lt;/x&gt;; &lt;x&gt;70 14:6&lt;/x&gt;; &lt;x&gt;70 15:14&lt;/x&gt;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2024-05-07T05:38:02Z</dcterms:modified>
</cp:coreProperties>
</file>