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Jego głosu, a będziecie sprzeciwiać się Jego poleceniom, to JAHWE skieruje swą rękę przeciwko wam i przeciwko waszemu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będziecie słuchać głosu JAHWE, a sprzeciwicie się słowu JAHWE, to ręka JAHWE będzie przeciwko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przeciwko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będziecie słuchać głosu Pańskiego, a rozdraźnicie usta Pańskie, będzie ręka Pańska przeciwko wam, jako i przeciwko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głosu PANSKIEGO, ale rozdraźnicie mowy jego, będzie ręka PANSKA na was i na ojce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sprzeciwiać się będziecie Jego nakazom, ręka Pana będzie przeciw wam, podobnie jak była przeciw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będziecie sprzeciwiać się słowu Pana, ręka Pana będzie przeciwko wam i przeciwko królowi waszemu, aby was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JAHWE i będziecie sprzeciwiać się rozkazom JAHWE, to ręka JAHWE zwróci się przeciw wam, tak jak była przeciw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posłuszni JAHWE, jeśli będziecie się buntować przeciw przykazaniom JAHWE, to JAHWE da wam odczuć swoją moc, jak to się zdarzyło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będziecie słuchali głosu Jahwe i będziecie się przeciwstawiali Jego nakazom, zaciąży nad wami Jego ręka, jak [ciążyła] nad ojcami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послухаєтеся Господнього голосу і змагатиметеся з устами Господа, і господня рука буде на вас і на вашому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głosu WIEKUISTEGO, waszego Boga, opierając się rozkazowi WIEKUISTEGO, wtedy zawiśnie nad wami ręka WIEKUISTEGO, tak, jak na waszych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zbuntujecie się przeciw rozkazowi JAHWE, to ręka JAHWE zwróci się przeciwko wam i 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2024-05-05T21:13:46Z</dcterms:modified>
</cp:coreProperties>
</file>