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ustawcie się, będę prawował się z wami przed obliczem JAHWE w oparciu o wszystkie (dzieła) sprawiedliwości JAHWE,* których dokonał dla was i dla waszych ojców.**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ustawcie się! Będę rozliczał się z wami w obliczu JAHWE, w oparciu o wszystkie dzieła Jego sprawiedliwości, których dokonał dla was i dla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stańcie, abym spierał się z wami przed JAHWE o wszystkie sprawiedliwe dzieła JAHWE, które czynił wam i 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stańcie, abym się rozpierał z wami przed Panem, o wszystkie dobrodziejstwa Pańskie, które wam czynił i 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stójcie, że się rozpierać będę sądem przeciw wam przed JAHWE o wszytkie miłosierdzia Pańskie, które uczynił z wami i z ojcy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Podejdźcie więc teraz, a będę wiódł z wami spór w obecności Pana w sprawie dobrodziejstw Pana, jakie świadczył wam i 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stańcie tu, a będę się z wami rozprawiał przed Panem co do wszystkich dobrodziejstw Pana, jakie wyświadczył wam i 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 teraz, a ja będę powoływał się przed JAHWE na wszystkie zbawcze dzieła, których dokonał względem was i 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stawcie się przed JAHWE, abym was osądził w sprawie wszystkich dzieł zbawczych, jakich JAHWE dokonał dla was i dla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Przystąpcie teraz bliżej, abym prawował się z wami wobec Jahwe przypominając wszystkie dobrodziejstwa Jahwe, których udzielił wam i 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станьте, і розсуджуватиму вас перед Господом і сповіщу вам всю господню справедливість, яку вчинив у вас і в ваших батьках.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podejdźcie, a rozprawię się z wami przed obliczem WIEKUISTEGO o wszystkich Jego dobrodziejstwach, które świadczył wam oraz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stańcie, a ja będę was sądził przed obliczem JAHWE [i szczegółowe opowiem wam] wszystkie prawe czyny, których JAHWE dokonał wobec was i wobec waszych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do składni: </w:t>
      </w:r>
      <w:r>
        <w:rPr>
          <w:rtl/>
        </w:rPr>
        <w:t>אֵתּכָל־צִדְקֹות יְהוָה</w:t>
      </w:r>
      <w:r>
        <w:rPr>
          <w:rtl w:val="0"/>
        </w:rPr>
        <w:t xml:space="preserve"> , zob. &lt;x&gt;330 17:20&lt;/x&gt; (&lt;x&gt;90 12:7&lt;/x&gt;L.).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8:12-61&lt;/x&gt;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2024-05-06T09:53:28Z</dcterms:modified>
</cp:coreProperties>
</file>