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zanim Saul skończył rozmowę z kapłanem, zgiełk, który powstał w obozie Filistynów, tym bardziej się wzmógł, tak że Saul powiedział do kapłana: Powstrzymaj swoją rękę!*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jednak Saul dokończył rozmowę z kapłanem, zgiełk w obozie Filistynów wzmógł się tak bardzo, że powiedział on do kapłana: Na razie niczego nie rób!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Saul jeszcze mówił do kapłana, zamieszanie w obozie filistyńskim trwało i coraz bardziej się wzmagało. Saul powiedział więc do kapłana: Cofnij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jeszcze Saul mówił do kapłana, że zamięszanie, które było w obozie Filistyńskim, wzmagało się i rozmnażało; przetoż rzekł Saul do kapłana: Zawściągnij ręki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mówił do kapłana, trwoga wielka wszczęła się w obozie Filistyńskim i pomału się wzmagała, i głośniej się rozlegała. I rzekł Saul do kapłana: Wściągni ręki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Saul mówił jeszcze do kapłana, wrzawa wzmogła się w obozie filistyńskim. Saul odezwał się wtedy do kapłana: Cofnij rękę!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jeszcze mówił z kapłanem, zgiełk w obozie filistyńskim bardzo się wzmógł. Rzekł tedy Saul do kapłana: Zaniechaj!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rozmawiał z kapłanem, zgiełk w obozie Filistynów stawał się coraz większy. Wówczas Saul nakazał kapłanowi: Cofnij rękę!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Saul mówił do kapłana, zamieszanie w obozie filistyńskim nieustannie się nasilało. Saul powiedział więc do kapłana: „Zabierz rękę!”.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rozmawiał z kapłanem, zamieszanie w obozie filistyńskim wzmagało się coraz bardziej; Saul powiedział więc do kapłana: - Cofnij swą rękę!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говорив Саул до священика, і йдучи йшов шум в таборі чужинців, і множився. І сказав Саул до священика: Зведи твої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podczas gdy Saul jeszcze mówił do kapłana, w obozie pelisztyńskim coraz bardziej wzmagała się wrzawa, tak, że Saul rzekł do kapłana: Powściągnij twoją rękę!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mówił do kapłana, zgiełk w obozie Filistynów trwał i coraz bardziej się wzmagał. Wtedy Saul powiedział do kapłana: ”Cofnij swą rękę”.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powstrzymaj się od robienia czegokolwiek.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2024-05-04T02:42:11Z</dcterms:modified>
</cp:coreProperties>
</file>