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wybawił Izraela w tym dniu, bitwa zaś przeniosła się pod Bet -Awen.*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cały lud był z Saulem, około dziesięć tysięcy mężczyzn, i była bitwa rozrzucona po całym mieście na pogórzu Efraima, καὶ πᾶς ὁ λαὸς ἦν μετὰ Σαουλ ὡς δέκα χιλιάδες ἀνδρῶν καὶ ἦν ὁ πόλεμος διεσπαρμένος εἰς ὅλην τὴν πόλιν ἐν τῷ ὄρει Εφραιμ.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2024-05-03T19:03:24Z</dcterms:modified>
</cp:coreProperties>
</file>