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Jiszaj kazał przejść przed Samuelem siedmiu* swoim synom, lecz Samuel powiedział Jiszajowi: JAHWE nie wybrał żadnego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Jessaj kazał przejść przed Samuelem siedmiu swoim synom, Samuel jednak stwierdził: JAHWE nie wybrał żadnego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Jesse kazał przejść siedmiu swoim synom przed Samuelem. I Samuel powiedział do Jessego: JAHWE nie wybrał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przyjść Isaj siedmiu synom swoim przed Samuela. I rzekł Samuel do Isajego: Nie obrał Pan i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Isaj siedmi synów swoich przed Samuela. I rzekł Samuel do Isaj: Nie obrał JAHWE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przedstawił Samuelowi siedmiu swoich synów, lecz Samuel oświadczył Jessemu: Nie ich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Isaj siedmiu swoich synów przed Samuela. Ale Samuel rzekł do Isajego: Nie wybrał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Jesse kazał siedmiu swoim synom przejść przed Samuelem, lecz Samuel oznajmił mu: Żadnego z nich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Jesse przyprowadził do Samuela siedmiu swoich synów, ale Samuel mu odrzekł: „Pan nie wybrał żadnego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przyprowadził Iszaj siedmiu swoich synów do Samuela, ale Samuel rzekł do Iszaja: - Nie wybrał Jahwe żadnego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Єссей привів своїх сімох синів перед Самуїла. І сказав Самуїл: З цих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Iszaj przedstawił Samuelowi siedmiu swoich synów; ale Samuel oświadczył Iszajowi: Tych WIEKUISTY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kazał więc siedmiu swym synom przejść przed Samuelem: Samuel jednak rzekł do Jessego: ”Tych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17:12&lt;/x&gt;; &lt;x&gt;130 2:13-15&lt;/x&gt;; &lt;x&gt;130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2024-04-28T11:16:42Z</dcterms:modified>
</cp:coreProperties>
</file>