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Jiszaj kazał przejść przed Samuelem siedmiu* swoim synom, lecz Samuel powiedział Jiszajowi: JAHWE nie wybrał żadnego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17:12&lt;/x&gt;; &lt;x&gt;130 2:13-15&lt;/x&gt;; &lt;x&gt;130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2024-04-28T15:00:45Z</dcterms:modified>
</cp:coreProperties>
</file>