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 jednak Jiszaja: Czy to już wszyscy chłopcy? A on na to: Pozostał jeszcze najmłodszy, lecz oto pasie owce. Wówczas Samuel powiedział do Jiszaja: Poślij i sprowadź go. Bo nie zasiądziemy do uczty, póki tu nie przyjdzie.*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2024-04-28T04:02:29Z</dcterms:modified>
</cp:coreProperties>
</file>