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róg z oliwą i namaścił go wśród jego braci* – i spoczął na Dawidzie** Duch JAHWE, począwszy od tego dnia i na dalsze. Samuel zaś wstał i poszedł do 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(1) ukochany, (2) wujek.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2024-04-28T17:23:50Z</dcterms:modified>
</cp:coreProperties>
</file>